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632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Куртеев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Куртеев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 надлежащим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разом, о причинах неявки суд не уведомил, ходатайств не заявлял. Суд рассмотрел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Куртеев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шение установленных законодательством о налогах и сборах сроков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Куртеева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М.Б. </w:t>
      </w:r>
      <w:r>
        <w:rPr>
          <w:rFonts w:ascii="Times New Roman" w:eastAsia="Times New Roman" w:hAnsi="Times New Roman" w:cs="Times New Roman"/>
          <w:sz w:val="22"/>
          <w:szCs w:val="22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632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